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53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Федора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помещении магазина «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Крайтор Федора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8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53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17rplc-16">
    <w:name w:val="cat-Time grp-17 rplc-16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Timegrp-18rplc-25">
    <w:name w:val="cat-Time grp-18 rplc-25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